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14" w:rsidRDefault="000A4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72214" w:rsidRDefault="000A488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 (продвинутый уровень)</w:t>
            </w:r>
          </w:p>
        </w:tc>
      </w:tr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управление и местное самоуправление </w:t>
            </w:r>
          </w:p>
        </w:tc>
      </w:tr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C72214">
        <w:tc>
          <w:tcPr>
            <w:tcW w:w="3261" w:type="dxa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72214" w:rsidRDefault="000A488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C72214">
        <w:tc>
          <w:tcPr>
            <w:tcW w:w="10490" w:type="dxa"/>
            <w:gridSpan w:val="3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концепции муниципальных финансов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Современное состояние муниципальных </w:t>
            </w:r>
            <w:r>
              <w:rPr>
                <w:sz w:val="24"/>
                <w:szCs w:val="24"/>
              </w:rPr>
              <w:t>финансов</w:t>
            </w:r>
          </w:p>
        </w:tc>
      </w:tr>
      <w:tr w:rsidR="00C72214">
        <w:tc>
          <w:tcPr>
            <w:tcW w:w="10490" w:type="dxa"/>
            <w:gridSpan w:val="3"/>
            <w:shd w:val="clear" w:color="auto" w:fill="E7E6E6" w:themeFill="background2"/>
          </w:tcPr>
          <w:p w:rsidR="00C72214" w:rsidRDefault="000A48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2214" w:rsidRDefault="000A4882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  <w:jc w:val="both"/>
            </w:pPr>
            <w:r>
              <w:rPr>
                <w:color w:val="000000"/>
              </w:rPr>
              <w:t>Региональные и муниципальные финансы [Электронный ресурс</w:t>
            </w:r>
            <w:proofErr w:type="gramStart"/>
            <w:r>
              <w:rPr>
                <w:color w:val="000000"/>
              </w:rPr>
              <w:t>] :</w:t>
            </w:r>
            <w:proofErr w:type="gramEnd"/>
            <w:r>
              <w:rPr>
                <w:color w:val="000000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  <w:r>
              <w:rPr>
                <w:color w:val="000000"/>
              </w:rPr>
              <w:t xml:space="preserve"> и магистратуры : для студентов вузов, обучающихся по экономическим направлениям / [Л. Л. Игонина [и др.] ; п</w:t>
            </w:r>
            <w:r>
              <w:rPr>
                <w:color w:val="000000"/>
              </w:rPr>
              <w:t xml:space="preserve">од ред. Л. Л. Игониной ; Финансовый ун-т при Правительстве Рос. Федерации.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2019. - 480 с. </w:t>
            </w:r>
            <w:hyperlink r:id="rId6" w:tgtFrame="читать полный текст">
              <w:r>
                <w:rPr>
                  <w:rStyle w:val="ListLabel83"/>
                  <w:highlight w:val="none"/>
                </w:rPr>
                <w:t>https://www.biblio-online.ru/bcode/433422</w:t>
              </w:r>
            </w:hyperlink>
          </w:p>
          <w:p w:rsidR="00C72214" w:rsidRDefault="000A4882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  <w:jc w:val="both"/>
            </w:pPr>
            <w:r>
              <w:t>Нечаев, А. С. Бюджет</w:t>
            </w:r>
            <w:r>
              <w:t xml:space="preserve">ная система Российской Федерации [Электронный ресурс]: учебное пособие для студентов вузов, обучающихся по направлению подготовки 38.04.01 "Экономика" (квалификация (степень) "магистр") / А. С. Нечаев, Д. А. Антипин, О. В. Антипина. - </w:t>
            </w:r>
            <w:proofErr w:type="gramStart"/>
            <w:r>
              <w:t>Москва :</w:t>
            </w:r>
            <w:proofErr w:type="gramEnd"/>
            <w:r>
              <w:t xml:space="preserve"> ИНФРА-М, 201</w:t>
            </w:r>
            <w:r>
              <w:t>9. - 266 с. </w:t>
            </w:r>
            <w:hyperlink r:id="rId7">
              <w:r>
                <w:rPr>
                  <w:rStyle w:val="-"/>
                  <w:i/>
                </w:rPr>
                <w:t>https://new.znanium.com/catalog/document?pid=993006</w:t>
              </w:r>
            </w:hyperlink>
          </w:p>
          <w:p w:rsidR="00C72214" w:rsidRDefault="000A4882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57" w:hanging="357"/>
              <w:jc w:val="both"/>
            </w:pP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, Л. М. Актуальные проблемы государственных и муниципальных финансов [Электронный ресурс]: учебник для </w:t>
            </w:r>
            <w:r>
              <w:rPr>
                <w:color w:val="000000"/>
              </w:rPr>
              <w:t xml:space="preserve">студентов вузов, обучающихся по специальностям "Государственное и муниципальное управление", "Финансы и кредит" / Л. М. </w:t>
            </w: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, Е. П. </w:t>
            </w:r>
            <w:proofErr w:type="spellStart"/>
            <w:r>
              <w:rPr>
                <w:color w:val="000000"/>
              </w:rPr>
              <w:t>Подъяблонская</w:t>
            </w:r>
            <w:proofErr w:type="spellEnd"/>
            <w:r>
              <w:rPr>
                <w:color w:val="000000"/>
              </w:rPr>
              <w:t xml:space="preserve">. - Москва: ЮНИТИ-ДАНА, 2017. - 303 </w:t>
            </w:r>
            <w:proofErr w:type="spellStart"/>
            <w:r>
              <w:rPr>
                <w:color w:val="000000"/>
              </w:rPr>
              <w:t>с.</w:t>
            </w:r>
            <w:hyperlink r:id="rId8" w:tgtFrame="читать полный текст">
              <w:r>
                <w:rPr>
                  <w:rStyle w:val="-"/>
                  <w:i/>
                  <w:iCs/>
                </w:rPr>
                <w:t>https</w:t>
              </w:r>
              <w:proofErr w:type="spellEnd"/>
              <w:r>
                <w:rPr>
                  <w:rStyle w:val="-"/>
                  <w:i/>
                  <w:iCs/>
                </w:rPr>
                <w:t>://new.znanium.com/</w:t>
              </w:r>
              <w:proofErr w:type="spellStart"/>
              <w:r>
                <w:rPr>
                  <w:rStyle w:val="-"/>
                  <w:i/>
                  <w:iCs/>
                </w:rPr>
                <w:t>catalog</w:t>
              </w:r>
              <w:proofErr w:type="spellEnd"/>
              <w:r>
                <w:rPr>
                  <w:rStyle w:val="-"/>
                  <w:i/>
                  <w:iCs/>
                </w:rPr>
                <w:t>/</w:t>
              </w:r>
              <w:proofErr w:type="spellStart"/>
              <w:r>
                <w:rPr>
                  <w:rStyle w:val="-"/>
                  <w:i/>
                  <w:iCs/>
                </w:rPr>
                <w:t>product</w:t>
              </w:r>
              <w:proofErr w:type="spellEnd"/>
              <w:r>
                <w:rPr>
                  <w:rStyle w:val="-"/>
                  <w:i/>
                  <w:iCs/>
                </w:rPr>
                <w:t>/1025523</w:t>
              </w:r>
            </w:hyperlink>
          </w:p>
          <w:p w:rsidR="00C72214" w:rsidRDefault="000A48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72214" w:rsidRDefault="000A4882">
            <w:pPr>
              <w:pStyle w:val="aff5"/>
              <w:numPr>
                <w:ilvl w:val="0"/>
                <w:numId w:val="1"/>
              </w:numPr>
              <w:tabs>
                <w:tab w:val="left" w:pos="431"/>
              </w:tabs>
              <w:jc w:val="both"/>
            </w:pPr>
            <w:r>
              <w:rPr>
                <w:color w:val="000000"/>
              </w:rPr>
              <w:t>Государственные и муниципальные финансы [Текст]: учебное пособие для студентов вузов, обучающихся по специальностям "Государственное и муниципальное управ</w:t>
            </w:r>
            <w:r>
              <w:rPr>
                <w:color w:val="000000"/>
              </w:rPr>
              <w:t>ление", "Финансы и кредит" / [Г. Б. Поляк [и др.</w:t>
            </w:r>
            <w:proofErr w:type="gramStart"/>
            <w:r>
              <w:rPr>
                <w:color w:val="000000"/>
              </w:rPr>
              <w:t>] ;</w:t>
            </w:r>
            <w:proofErr w:type="gramEnd"/>
            <w:r>
              <w:rPr>
                <w:color w:val="000000"/>
              </w:rPr>
              <w:t xml:space="preserve"> под ред. Г. Б. Поляка. - 3-е изд., </w:t>
            </w:r>
            <w:proofErr w:type="spellStart"/>
            <w:r>
              <w:rPr>
                <w:color w:val="000000"/>
              </w:rPr>
              <w:t>перераб</w:t>
            </w:r>
            <w:proofErr w:type="spellEnd"/>
            <w:r>
              <w:rPr>
                <w:color w:val="000000"/>
              </w:rPr>
              <w:t xml:space="preserve">. и доп. - </w:t>
            </w:r>
            <w:proofErr w:type="gramStart"/>
            <w:r>
              <w:rPr>
                <w:color w:val="000000"/>
              </w:rPr>
              <w:t>Москва :</w:t>
            </w:r>
            <w:proofErr w:type="gramEnd"/>
            <w:r>
              <w:rPr>
                <w:color w:val="000000"/>
              </w:rPr>
              <w:t xml:space="preserve"> ЮНИТИ, 2014. - 375 с. </w:t>
            </w:r>
          </w:p>
        </w:tc>
      </w:tr>
      <w:tr w:rsidR="00C72214">
        <w:tc>
          <w:tcPr>
            <w:tcW w:w="10490" w:type="dxa"/>
            <w:gridSpan w:val="3"/>
            <w:shd w:val="clear" w:color="auto" w:fill="E7E6E6" w:themeFill="background2"/>
          </w:tcPr>
          <w:p w:rsidR="00C72214" w:rsidRDefault="000A488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</w:t>
            </w:r>
            <w:r>
              <w:rPr>
                <w:b/>
                <w:sz w:val="24"/>
                <w:szCs w:val="24"/>
              </w:rPr>
              <w:t xml:space="preserve">печения: </w:t>
            </w:r>
          </w:p>
          <w:p w:rsidR="00C72214" w:rsidRDefault="000A488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C72214" w:rsidRDefault="000A4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</w:t>
            </w:r>
            <w:r>
              <w:rPr>
                <w:sz w:val="24"/>
                <w:szCs w:val="24"/>
              </w:rPr>
              <w:t xml:space="preserve">ная на пользователя для образовательных организаций, без ограничения срока действия.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C72214" w:rsidRDefault="000A4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щего доступа</w:t>
            </w:r>
          </w:p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C72214" w:rsidRDefault="000A4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72214">
        <w:tc>
          <w:tcPr>
            <w:tcW w:w="10490" w:type="dxa"/>
            <w:gridSpan w:val="3"/>
            <w:shd w:val="clear" w:color="auto" w:fill="E7E6E6" w:themeFill="background2"/>
          </w:tcPr>
          <w:p w:rsidR="00C72214" w:rsidRDefault="000A48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72214">
        <w:tc>
          <w:tcPr>
            <w:tcW w:w="10490" w:type="dxa"/>
            <w:gridSpan w:val="3"/>
            <w:shd w:val="clear" w:color="auto" w:fill="E7E6E6" w:themeFill="background2"/>
          </w:tcPr>
          <w:p w:rsidR="00C72214" w:rsidRDefault="000A488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72214">
        <w:tc>
          <w:tcPr>
            <w:tcW w:w="10490" w:type="dxa"/>
            <w:gridSpan w:val="3"/>
            <w:shd w:val="clear" w:color="auto" w:fill="auto"/>
          </w:tcPr>
          <w:p w:rsidR="00C72214" w:rsidRDefault="000A4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72214" w:rsidRDefault="00C72214">
      <w:pPr>
        <w:ind w:left="-284"/>
        <w:rPr>
          <w:sz w:val="24"/>
          <w:szCs w:val="24"/>
        </w:rPr>
      </w:pPr>
    </w:p>
    <w:p w:rsidR="00C72214" w:rsidRDefault="000A488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__________ </w:t>
      </w:r>
      <w:r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  <w:u w:val="single"/>
        </w:rPr>
        <w:t xml:space="preserve">Н.А. Истомина </w:t>
      </w:r>
    </w:p>
    <w:p w:rsidR="00C72214" w:rsidRDefault="00C72214">
      <w:pPr>
        <w:rPr>
          <w:sz w:val="24"/>
          <w:szCs w:val="24"/>
          <w:u w:val="single"/>
        </w:rPr>
      </w:pPr>
      <w:bookmarkStart w:id="0" w:name="_GoBack"/>
      <w:bookmarkEnd w:id="0"/>
    </w:p>
    <w:sectPr w:rsidR="00C7221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03C58"/>
    <w:multiLevelType w:val="multilevel"/>
    <w:tmpl w:val="553C2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A1DFE"/>
    <w:multiLevelType w:val="multilevel"/>
    <w:tmpl w:val="87DA1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601CEC"/>
    <w:multiLevelType w:val="multilevel"/>
    <w:tmpl w:val="8FC284E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214"/>
    <w:rsid w:val="000A4882"/>
    <w:rsid w:val="00C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F7A27-F6A2-4E92-A097-2B31144F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A2042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33F92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1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0">
    <w:name w:val="Вопрос 2 Знак"/>
    <w:link w:val="-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1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A20429"/>
    <w:rPr>
      <w:rFonts w:cs="Courier New"/>
    </w:rPr>
  </w:style>
  <w:style w:type="character" w:customStyle="1" w:styleId="ListLabel2">
    <w:name w:val="ListLabel 2"/>
    <w:qFormat/>
    <w:rsid w:val="00A20429"/>
    <w:rPr>
      <w:rFonts w:cs="Courier New"/>
    </w:rPr>
  </w:style>
  <w:style w:type="character" w:customStyle="1" w:styleId="ListLabel3">
    <w:name w:val="ListLabel 3"/>
    <w:qFormat/>
    <w:rsid w:val="00A20429"/>
    <w:rPr>
      <w:rFonts w:cs="Courier New"/>
    </w:rPr>
  </w:style>
  <w:style w:type="character" w:customStyle="1" w:styleId="ListLabel4">
    <w:name w:val="ListLabel 4"/>
    <w:qFormat/>
    <w:rsid w:val="00A20429"/>
    <w:rPr>
      <w:rFonts w:cs="Courier New"/>
    </w:rPr>
  </w:style>
  <w:style w:type="character" w:customStyle="1" w:styleId="ListLabel5">
    <w:name w:val="ListLabel 5"/>
    <w:qFormat/>
    <w:rsid w:val="00A20429"/>
    <w:rPr>
      <w:rFonts w:cs="Courier New"/>
    </w:rPr>
  </w:style>
  <w:style w:type="character" w:customStyle="1" w:styleId="ListLabel6">
    <w:name w:val="ListLabel 6"/>
    <w:qFormat/>
    <w:rsid w:val="00A20429"/>
    <w:rPr>
      <w:rFonts w:cs="Courier New"/>
    </w:rPr>
  </w:style>
  <w:style w:type="character" w:customStyle="1" w:styleId="ListLabel7">
    <w:name w:val="ListLabel 7"/>
    <w:qFormat/>
    <w:rsid w:val="00A20429"/>
    <w:rPr>
      <w:rFonts w:cs="Courier New"/>
    </w:rPr>
  </w:style>
  <w:style w:type="character" w:customStyle="1" w:styleId="ListLabel8">
    <w:name w:val="ListLabel 8"/>
    <w:qFormat/>
    <w:rsid w:val="00A20429"/>
    <w:rPr>
      <w:rFonts w:cs="Courier New"/>
    </w:rPr>
  </w:style>
  <w:style w:type="character" w:customStyle="1" w:styleId="ListLabel9">
    <w:name w:val="ListLabel 9"/>
    <w:qFormat/>
    <w:rsid w:val="00A20429"/>
    <w:rPr>
      <w:rFonts w:cs="Courier New"/>
    </w:rPr>
  </w:style>
  <w:style w:type="character" w:customStyle="1" w:styleId="ListLabel10">
    <w:name w:val="ListLabel 10"/>
    <w:qFormat/>
    <w:rsid w:val="00A20429"/>
    <w:rPr>
      <w:rFonts w:cs="Courier New"/>
    </w:rPr>
  </w:style>
  <w:style w:type="character" w:customStyle="1" w:styleId="ListLabel11">
    <w:name w:val="ListLabel 11"/>
    <w:qFormat/>
    <w:rsid w:val="00A20429"/>
    <w:rPr>
      <w:rFonts w:cs="Courier New"/>
    </w:rPr>
  </w:style>
  <w:style w:type="character" w:customStyle="1" w:styleId="ListLabel12">
    <w:name w:val="ListLabel 12"/>
    <w:qFormat/>
    <w:rsid w:val="00A20429"/>
    <w:rPr>
      <w:b/>
      <w:i w:val="0"/>
    </w:rPr>
  </w:style>
  <w:style w:type="character" w:customStyle="1" w:styleId="ListLabel13">
    <w:name w:val="ListLabel 13"/>
    <w:qFormat/>
    <w:rsid w:val="00A20429"/>
    <w:rPr>
      <w:color w:val="000000"/>
    </w:rPr>
  </w:style>
  <w:style w:type="character" w:customStyle="1" w:styleId="ListLabel14">
    <w:name w:val="ListLabel 14"/>
    <w:qFormat/>
    <w:rsid w:val="00A20429"/>
    <w:rPr>
      <w:rFonts w:cs="Courier New"/>
    </w:rPr>
  </w:style>
  <w:style w:type="character" w:customStyle="1" w:styleId="ListLabel15">
    <w:name w:val="ListLabel 15"/>
    <w:qFormat/>
    <w:rsid w:val="00A20429"/>
    <w:rPr>
      <w:rFonts w:cs="Courier New"/>
    </w:rPr>
  </w:style>
  <w:style w:type="character" w:customStyle="1" w:styleId="ListLabel16">
    <w:name w:val="ListLabel 16"/>
    <w:qFormat/>
    <w:rsid w:val="00A20429"/>
    <w:rPr>
      <w:rFonts w:cs="Courier New"/>
    </w:rPr>
  </w:style>
  <w:style w:type="character" w:customStyle="1" w:styleId="ListLabel17">
    <w:name w:val="ListLabel 17"/>
    <w:qFormat/>
    <w:rsid w:val="00A20429"/>
    <w:rPr>
      <w:spacing w:val="-1"/>
      <w:sz w:val="20"/>
      <w:szCs w:val="20"/>
    </w:rPr>
  </w:style>
  <w:style w:type="character" w:customStyle="1" w:styleId="ListLabel18">
    <w:name w:val="ListLabel 18"/>
    <w:qFormat/>
    <w:rsid w:val="00A20429"/>
    <w:rPr>
      <w:spacing w:val="-1"/>
      <w:sz w:val="20"/>
      <w:szCs w:val="20"/>
    </w:rPr>
  </w:style>
  <w:style w:type="character" w:customStyle="1" w:styleId="ListLabel19">
    <w:name w:val="ListLabel 19"/>
    <w:qFormat/>
    <w:rsid w:val="00A20429"/>
    <w:rPr>
      <w:b w:val="0"/>
    </w:rPr>
  </w:style>
  <w:style w:type="character" w:customStyle="1" w:styleId="ListLabel20">
    <w:name w:val="ListLabel 20"/>
    <w:qFormat/>
    <w:rsid w:val="00A20429"/>
    <w:rPr>
      <w:b w:val="0"/>
    </w:rPr>
  </w:style>
  <w:style w:type="character" w:customStyle="1" w:styleId="ListLabel21">
    <w:name w:val="ListLabel 21"/>
    <w:qFormat/>
    <w:rsid w:val="00A20429"/>
    <w:rPr>
      <w:b w:val="0"/>
    </w:rPr>
  </w:style>
  <w:style w:type="character" w:customStyle="1" w:styleId="ListLabel22">
    <w:name w:val="ListLabel 22"/>
    <w:qFormat/>
    <w:rsid w:val="00A20429"/>
    <w:rPr>
      <w:b w:val="0"/>
    </w:rPr>
  </w:style>
  <w:style w:type="character" w:customStyle="1" w:styleId="ListLabel23">
    <w:name w:val="ListLabel 23"/>
    <w:qFormat/>
    <w:rsid w:val="00A20429"/>
    <w:rPr>
      <w:b w:val="0"/>
    </w:rPr>
  </w:style>
  <w:style w:type="character" w:customStyle="1" w:styleId="ListLabel24">
    <w:name w:val="ListLabel 24"/>
    <w:qFormat/>
    <w:rsid w:val="00A20429"/>
    <w:rPr>
      <w:b w:val="0"/>
    </w:rPr>
  </w:style>
  <w:style w:type="character" w:customStyle="1" w:styleId="ListLabel25">
    <w:name w:val="ListLabel 25"/>
    <w:qFormat/>
    <w:rsid w:val="00A20429"/>
    <w:rPr>
      <w:b w:val="0"/>
    </w:rPr>
  </w:style>
  <w:style w:type="character" w:customStyle="1" w:styleId="ListLabel26">
    <w:name w:val="ListLabel 26"/>
    <w:qFormat/>
    <w:rsid w:val="00A20429"/>
    <w:rPr>
      <w:b w:val="0"/>
    </w:rPr>
  </w:style>
  <w:style w:type="character" w:customStyle="1" w:styleId="ListLabel27">
    <w:name w:val="ListLabel 27"/>
    <w:qFormat/>
    <w:rsid w:val="00A20429"/>
    <w:rPr>
      <w:b w:val="0"/>
    </w:rPr>
  </w:style>
  <w:style w:type="character" w:customStyle="1" w:styleId="ListLabel28">
    <w:name w:val="ListLabel 28"/>
    <w:qFormat/>
    <w:rsid w:val="00A20429"/>
    <w:rPr>
      <w:b w:val="0"/>
    </w:rPr>
  </w:style>
  <w:style w:type="character" w:customStyle="1" w:styleId="ListLabel29">
    <w:name w:val="ListLabel 29"/>
    <w:qFormat/>
    <w:rsid w:val="00A20429"/>
    <w:rPr>
      <w:b w:val="0"/>
    </w:rPr>
  </w:style>
  <w:style w:type="character" w:customStyle="1" w:styleId="ListLabel30">
    <w:name w:val="ListLabel 30"/>
    <w:qFormat/>
    <w:rsid w:val="00A20429"/>
    <w:rPr>
      <w:b w:val="0"/>
    </w:rPr>
  </w:style>
  <w:style w:type="character" w:customStyle="1" w:styleId="ListLabel31">
    <w:name w:val="ListLabel 31"/>
    <w:qFormat/>
    <w:rsid w:val="00A20429"/>
    <w:rPr>
      <w:b w:val="0"/>
    </w:rPr>
  </w:style>
  <w:style w:type="character" w:customStyle="1" w:styleId="ListLabel32">
    <w:name w:val="ListLabel 32"/>
    <w:qFormat/>
    <w:rsid w:val="00A20429"/>
    <w:rPr>
      <w:b w:val="0"/>
    </w:rPr>
  </w:style>
  <w:style w:type="character" w:customStyle="1" w:styleId="ListLabel33">
    <w:name w:val="ListLabel 33"/>
    <w:qFormat/>
    <w:rsid w:val="00A20429"/>
    <w:rPr>
      <w:b w:val="0"/>
    </w:rPr>
  </w:style>
  <w:style w:type="character" w:customStyle="1" w:styleId="ListLabel34">
    <w:name w:val="ListLabel 34"/>
    <w:qFormat/>
    <w:rsid w:val="00A20429"/>
    <w:rPr>
      <w:rFonts w:cs="Courier New"/>
    </w:rPr>
  </w:style>
  <w:style w:type="character" w:customStyle="1" w:styleId="ListLabel35">
    <w:name w:val="ListLabel 35"/>
    <w:qFormat/>
    <w:rsid w:val="00A20429"/>
    <w:rPr>
      <w:rFonts w:cs="Courier New"/>
    </w:rPr>
  </w:style>
  <w:style w:type="character" w:customStyle="1" w:styleId="ListLabel36">
    <w:name w:val="ListLabel 36"/>
    <w:qFormat/>
    <w:rsid w:val="00A20429"/>
    <w:rPr>
      <w:rFonts w:cs="Courier New"/>
    </w:rPr>
  </w:style>
  <w:style w:type="character" w:customStyle="1" w:styleId="ListLabel37">
    <w:name w:val="ListLabel 37"/>
    <w:qFormat/>
    <w:rsid w:val="00A20429"/>
    <w:rPr>
      <w:sz w:val="22"/>
    </w:rPr>
  </w:style>
  <w:style w:type="character" w:customStyle="1" w:styleId="ListLabel38">
    <w:name w:val="ListLabel 38"/>
    <w:qFormat/>
    <w:rsid w:val="00A20429"/>
    <w:rPr>
      <w:b w:val="0"/>
      <w:i w:val="0"/>
      <w:sz w:val="20"/>
    </w:rPr>
  </w:style>
  <w:style w:type="character" w:customStyle="1" w:styleId="ListLabel39">
    <w:name w:val="ListLabel 39"/>
    <w:qFormat/>
    <w:rsid w:val="00A20429"/>
    <w:rPr>
      <w:spacing w:val="-1"/>
      <w:sz w:val="22"/>
    </w:rPr>
  </w:style>
  <w:style w:type="character" w:customStyle="1" w:styleId="ListLabel40">
    <w:name w:val="ListLabel 40"/>
    <w:qFormat/>
    <w:rsid w:val="00A20429"/>
    <w:rPr>
      <w:b w:val="0"/>
      <w:i w:val="0"/>
      <w:sz w:val="20"/>
    </w:rPr>
  </w:style>
  <w:style w:type="character" w:customStyle="1" w:styleId="ListLabel41">
    <w:name w:val="ListLabel 41"/>
    <w:qFormat/>
    <w:rsid w:val="00A2042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A20429"/>
    <w:rPr>
      <w:b w:val="0"/>
      <w:i w:val="0"/>
      <w:sz w:val="22"/>
    </w:rPr>
  </w:style>
  <w:style w:type="character" w:customStyle="1" w:styleId="ListLabel43">
    <w:name w:val="ListLabel 43"/>
    <w:qFormat/>
    <w:rsid w:val="00A20429"/>
    <w:rPr>
      <w:spacing w:val="-1"/>
      <w:sz w:val="22"/>
      <w:szCs w:val="22"/>
    </w:rPr>
  </w:style>
  <w:style w:type="character" w:customStyle="1" w:styleId="ListLabel44">
    <w:name w:val="ListLabel 44"/>
    <w:qFormat/>
    <w:rsid w:val="00A20429"/>
    <w:rPr>
      <w:sz w:val="22"/>
    </w:rPr>
  </w:style>
  <w:style w:type="character" w:customStyle="1" w:styleId="ListLabel45">
    <w:name w:val="ListLabel 45"/>
    <w:qFormat/>
    <w:rsid w:val="00A20429"/>
    <w:rPr>
      <w:sz w:val="20"/>
    </w:rPr>
  </w:style>
  <w:style w:type="character" w:customStyle="1" w:styleId="ListLabel46">
    <w:name w:val="ListLabel 46"/>
    <w:qFormat/>
    <w:rsid w:val="00A20429"/>
    <w:rPr>
      <w:b w:val="0"/>
      <w:i w:val="0"/>
      <w:sz w:val="22"/>
    </w:rPr>
  </w:style>
  <w:style w:type="character" w:customStyle="1" w:styleId="ListLabel47">
    <w:name w:val="ListLabel 47"/>
    <w:qFormat/>
    <w:rsid w:val="00A20429"/>
    <w:rPr>
      <w:spacing w:val="-1"/>
      <w:sz w:val="22"/>
      <w:szCs w:val="22"/>
    </w:rPr>
  </w:style>
  <w:style w:type="character" w:customStyle="1" w:styleId="ListLabel48">
    <w:name w:val="ListLabel 48"/>
    <w:qFormat/>
    <w:rsid w:val="00A20429"/>
    <w:rPr>
      <w:b w:val="0"/>
      <w:i w:val="0"/>
      <w:sz w:val="22"/>
    </w:rPr>
  </w:style>
  <w:style w:type="character" w:customStyle="1" w:styleId="ListLabel49">
    <w:name w:val="ListLabel 49"/>
    <w:qFormat/>
    <w:rsid w:val="00A20429"/>
    <w:rPr>
      <w:sz w:val="22"/>
    </w:rPr>
  </w:style>
  <w:style w:type="character" w:customStyle="1" w:styleId="ListLabel50">
    <w:name w:val="ListLabel 50"/>
    <w:qFormat/>
    <w:rsid w:val="00A2042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A20429"/>
    <w:rPr>
      <w:sz w:val="22"/>
    </w:rPr>
  </w:style>
  <w:style w:type="character" w:customStyle="1" w:styleId="ListLabel52">
    <w:name w:val="ListLabel 52"/>
    <w:qFormat/>
    <w:rsid w:val="00A20429"/>
    <w:rPr>
      <w:b/>
      <w:sz w:val="22"/>
      <w:szCs w:val="22"/>
    </w:rPr>
  </w:style>
  <w:style w:type="character" w:customStyle="1" w:styleId="ListLabel53">
    <w:name w:val="ListLabel 53"/>
    <w:qFormat/>
    <w:rsid w:val="00A2042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A20429"/>
    <w:rPr>
      <w:rFonts w:cs="Times New Roman"/>
      <w:sz w:val="22"/>
    </w:rPr>
  </w:style>
  <w:style w:type="character" w:customStyle="1" w:styleId="ListLabel55">
    <w:name w:val="ListLabel 55"/>
    <w:qFormat/>
    <w:rsid w:val="00A20429"/>
    <w:rPr>
      <w:rFonts w:cs="Times New Roman"/>
    </w:rPr>
  </w:style>
  <w:style w:type="character" w:customStyle="1" w:styleId="ListLabel56">
    <w:name w:val="ListLabel 56"/>
    <w:qFormat/>
    <w:rsid w:val="00A20429"/>
    <w:rPr>
      <w:rFonts w:cs="Times New Roman"/>
    </w:rPr>
  </w:style>
  <w:style w:type="character" w:customStyle="1" w:styleId="ListLabel57">
    <w:name w:val="ListLabel 57"/>
    <w:qFormat/>
    <w:rsid w:val="00A20429"/>
    <w:rPr>
      <w:rFonts w:cs="Times New Roman"/>
    </w:rPr>
  </w:style>
  <w:style w:type="character" w:customStyle="1" w:styleId="ListLabel58">
    <w:name w:val="ListLabel 58"/>
    <w:qFormat/>
    <w:rsid w:val="00A20429"/>
    <w:rPr>
      <w:rFonts w:cs="Times New Roman"/>
    </w:rPr>
  </w:style>
  <w:style w:type="character" w:customStyle="1" w:styleId="ListLabel59">
    <w:name w:val="ListLabel 59"/>
    <w:qFormat/>
    <w:rsid w:val="00A20429"/>
    <w:rPr>
      <w:rFonts w:cs="Times New Roman"/>
    </w:rPr>
  </w:style>
  <w:style w:type="character" w:customStyle="1" w:styleId="ListLabel60">
    <w:name w:val="ListLabel 60"/>
    <w:qFormat/>
    <w:rsid w:val="00A20429"/>
    <w:rPr>
      <w:rFonts w:cs="Times New Roman"/>
    </w:rPr>
  </w:style>
  <w:style w:type="character" w:customStyle="1" w:styleId="ListLabel61">
    <w:name w:val="ListLabel 61"/>
    <w:qFormat/>
    <w:rsid w:val="00A20429"/>
    <w:rPr>
      <w:rFonts w:cs="Times New Roman"/>
    </w:rPr>
  </w:style>
  <w:style w:type="character" w:customStyle="1" w:styleId="ListLabel62">
    <w:name w:val="ListLabel 62"/>
    <w:qFormat/>
    <w:rsid w:val="00A20429"/>
    <w:rPr>
      <w:spacing w:val="-1"/>
      <w:sz w:val="22"/>
    </w:rPr>
  </w:style>
  <w:style w:type="character" w:customStyle="1" w:styleId="ListLabel63">
    <w:name w:val="ListLabel 63"/>
    <w:qFormat/>
    <w:rsid w:val="00A20429"/>
    <w:rPr>
      <w:sz w:val="22"/>
    </w:rPr>
  </w:style>
  <w:style w:type="character" w:customStyle="1" w:styleId="ListLabel64">
    <w:name w:val="ListLabel 64"/>
    <w:qFormat/>
    <w:rsid w:val="00A20429"/>
    <w:rPr>
      <w:rFonts w:cs="Courier New"/>
    </w:rPr>
  </w:style>
  <w:style w:type="character" w:customStyle="1" w:styleId="ListLabel65">
    <w:name w:val="ListLabel 65"/>
    <w:qFormat/>
    <w:rsid w:val="00A20429"/>
    <w:rPr>
      <w:rFonts w:cs="Courier New"/>
    </w:rPr>
  </w:style>
  <w:style w:type="character" w:customStyle="1" w:styleId="ListLabel66">
    <w:name w:val="ListLabel 66"/>
    <w:qFormat/>
    <w:rsid w:val="00A20429"/>
    <w:rPr>
      <w:rFonts w:cs="Courier New"/>
    </w:rPr>
  </w:style>
  <w:style w:type="character" w:customStyle="1" w:styleId="ListLabel67">
    <w:name w:val="ListLabel 67"/>
    <w:qFormat/>
    <w:rsid w:val="00A20429"/>
    <w:rPr>
      <w:rFonts w:cs="Courier New"/>
    </w:rPr>
  </w:style>
  <w:style w:type="character" w:customStyle="1" w:styleId="ListLabel68">
    <w:name w:val="ListLabel 68"/>
    <w:qFormat/>
    <w:rsid w:val="00A20429"/>
    <w:rPr>
      <w:rFonts w:cs="Courier New"/>
    </w:rPr>
  </w:style>
  <w:style w:type="character" w:customStyle="1" w:styleId="ListLabel69">
    <w:name w:val="ListLabel 69"/>
    <w:qFormat/>
    <w:rsid w:val="00A20429"/>
    <w:rPr>
      <w:rFonts w:cs="Courier New"/>
    </w:rPr>
  </w:style>
  <w:style w:type="character" w:customStyle="1" w:styleId="ListLabel70">
    <w:name w:val="ListLabel 70"/>
    <w:qFormat/>
    <w:rsid w:val="00A20429"/>
    <w:rPr>
      <w:rFonts w:cs="Courier New"/>
    </w:rPr>
  </w:style>
  <w:style w:type="character" w:customStyle="1" w:styleId="ListLabel71">
    <w:name w:val="ListLabel 71"/>
    <w:qFormat/>
    <w:rsid w:val="00A20429"/>
    <w:rPr>
      <w:rFonts w:cs="Courier New"/>
    </w:rPr>
  </w:style>
  <w:style w:type="character" w:customStyle="1" w:styleId="ListLabel72">
    <w:name w:val="ListLabel 72"/>
    <w:qFormat/>
    <w:rsid w:val="00A20429"/>
    <w:rPr>
      <w:rFonts w:cs="Courier New"/>
    </w:rPr>
  </w:style>
  <w:style w:type="character" w:customStyle="1" w:styleId="ListLabel73">
    <w:name w:val="ListLabel 73"/>
    <w:qFormat/>
    <w:rsid w:val="00A20429"/>
    <w:rPr>
      <w:sz w:val="28"/>
    </w:rPr>
  </w:style>
  <w:style w:type="character" w:customStyle="1" w:styleId="ListLabel74">
    <w:name w:val="ListLabel 74"/>
    <w:qFormat/>
    <w:rsid w:val="00A20429"/>
    <w:rPr>
      <w:b w:val="0"/>
      <w:i w:val="0"/>
      <w:sz w:val="28"/>
    </w:rPr>
  </w:style>
  <w:style w:type="character" w:customStyle="1" w:styleId="ListLabel75">
    <w:name w:val="ListLabel 75"/>
    <w:qFormat/>
    <w:rsid w:val="00A20429"/>
    <w:rPr>
      <w:rFonts w:eastAsia="Calibri"/>
    </w:rPr>
  </w:style>
  <w:style w:type="character" w:customStyle="1" w:styleId="ListLabel76">
    <w:name w:val="ListLabel 76"/>
    <w:qFormat/>
    <w:rsid w:val="00A20429"/>
    <w:rPr>
      <w:rFonts w:cs="Courier New"/>
    </w:rPr>
  </w:style>
  <w:style w:type="character" w:customStyle="1" w:styleId="ListLabel77">
    <w:name w:val="ListLabel 77"/>
    <w:qFormat/>
    <w:rsid w:val="00A20429"/>
    <w:rPr>
      <w:rFonts w:cs="Courier New"/>
    </w:rPr>
  </w:style>
  <w:style w:type="character" w:customStyle="1" w:styleId="ListLabel78">
    <w:name w:val="ListLabel 78"/>
    <w:qFormat/>
    <w:rsid w:val="00A20429"/>
    <w:rPr>
      <w:rFonts w:cs="Courier New"/>
    </w:rPr>
  </w:style>
  <w:style w:type="character" w:customStyle="1" w:styleId="ListLabel79">
    <w:name w:val="ListLabel 79"/>
    <w:qFormat/>
    <w:rsid w:val="00A20429"/>
    <w:rPr>
      <w:sz w:val="22"/>
      <w:szCs w:val="22"/>
    </w:rPr>
  </w:style>
  <w:style w:type="character" w:customStyle="1" w:styleId="ListLabel80">
    <w:name w:val="ListLabel 80"/>
    <w:qFormat/>
    <w:rsid w:val="00786A49"/>
    <w:rPr>
      <w:i/>
      <w:iCs/>
      <w:sz w:val="22"/>
      <w:szCs w:val="22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i/>
      <w:iCs/>
      <w:color w:val="0000FF"/>
      <w:highlight w:val="yellow"/>
      <w:u w:val="single"/>
    </w:rPr>
  </w:style>
  <w:style w:type="character" w:customStyle="1" w:styleId="ListLabel84">
    <w:name w:val="ListLabel 84"/>
    <w:qFormat/>
    <w:rPr>
      <w:i/>
      <w:highlight w:val="yellow"/>
    </w:rPr>
  </w:style>
  <w:style w:type="character" w:customStyle="1" w:styleId="ListLabel85">
    <w:name w:val="ListLabel 85"/>
    <w:qFormat/>
    <w:rPr>
      <w:i/>
      <w:iCs/>
      <w:highlight w:val="yellow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786A49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0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1">
    <w:name w:val="Заголовок 21"/>
    <w:basedOn w:val="a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A2042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A2042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6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0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0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0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0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0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9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0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a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1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c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12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d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link w:val="220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d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0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e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f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5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12">
    <w:name w:val="Основной текст 3 Знак1"/>
    <w:basedOn w:val="a"/>
    <w:link w:val="33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12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5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link w:val="20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">
    <w:name w:val="Основной текст с отступом 2 Знак3"/>
    <w:basedOn w:val="a"/>
    <w:link w:val="22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c"/>
    <w:qFormat/>
    <w:rsid w:val="005A7B06"/>
  </w:style>
  <w:style w:type="paragraph" w:customStyle="1" w:styleId="36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2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7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5523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document?pid=993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34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9ACC-1AB4-449E-95AC-CF42B205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17</cp:revision>
  <cp:lastPrinted>2019-04-04T09:38:00Z</cp:lastPrinted>
  <dcterms:created xsi:type="dcterms:W3CDTF">2019-04-03T19:14:00Z</dcterms:created>
  <dcterms:modified xsi:type="dcterms:W3CDTF">2020-03-25T11:22:00Z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